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BE" w:rsidRPr="00BA3707" w:rsidRDefault="006D39BE" w:rsidP="006D39BE">
      <w:pPr>
        <w:ind w:left="5670"/>
        <w:rPr>
          <w:lang w:eastAsia="uk-UA"/>
        </w:rPr>
      </w:pPr>
      <w:r>
        <w:rPr>
          <w:lang w:eastAsia="uk-UA"/>
        </w:rPr>
        <w:t>до І</w:t>
      </w:r>
      <w:r w:rsidRPr="00BA3707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6D39BE" w:rsidRPr="00BA3707" w:rsidRDefault="006D39BE" w:rsidP="006D39BE"/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6D39BE" w:rsidRPr="00BA3707" w:rsidTr="00353E32">
        <w:trPr>
          <w:jc w:val="center"/>
        </w:trPr>
        <w:tc>
          <w:tcPr>
            <w:tcW w:w="4008" w:type="dxa"/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6D39BE" w:rsidRPr="00BA3707" w:rsidRDefault="006D39BE" w:rsidP="006D39BE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6D39BE" w:rsidRPr="00BA3707" w:rsidRDefault="006D39BE" w:rsidP="006D39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6D39BE" w:rsidRPr="00BA3707" w:rsidRDefault="006D39BE" w:rsidP="006D39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6D39BE" w:rsidRPr="00BA3707" w:rsidTr="00353E3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9BE" w:rsidRPr="00BA3707" w:rsidTr="00353E3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6D39BE" w:rsidRPr="00BA3707" w:rsidRDefault="006D39BE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6D39BE" w:rsidRPr="00BA3707" w:rsidRDefault="006D39BE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6D39BE" w:rsidRPr="00BA3707" w:rsidRDefault="006D39BE" w:rsidP="00353E32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6D39BE" w:rsidRPr="00BA3707" w:rsidRDefault="006D39BE" w:rsidP="00353E32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6D39BE" w:rsidRPr="00BA3707" w:rsidRDefault="006D39BE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6D39BE" w:rsidRPr="00BA3707" w:rsidRDefault="006D39BE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6D39BE" w:rsidRPr="00BA3707" w:rsidTr="00353E32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6D39BE" w:rsidRPr="00BA3707" w:rsidRDefault="006D39BE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6D39BE" w:rsidRPr="00BA3707" w:rsidRDefault="006D39BE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6D39BE" w:rsidRPr="00BA3707" w:rsidRDefault="006D39BE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6D39BE" w:rsidRPr="00BA3707" w:rsidRDefault="006D39BE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6D39BE" w:rsidRPr="00BA3707" w:rsidRDefault="006D39BE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6D39BE" w:rsidRPr="00BA3707" w:rsidRDefault="006D39BE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6D39BE" w:rsidRPr="00BA3707" w:rsidRDefault="006D39BE" w:rsidP="006D39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6D39BE" w:rsidRPr="00BA3707" w:rsidTr="00353E32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6D39BE" w:rsidRPr="00BA3707" w:rsidTr="00353E3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9BE" w:rsidRPr="00BA3707" w:rsidTr="00353E3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D39BE" w:rsidRPr="00BA3707" w:rsidTr="00353E3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D39BE" w:rsidRPr="00BA3707" w:rsidTr="00353E3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D39BE" w:rsidRPr="00BA3707" w:rsidTr="00353E3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D39BE" w:rsidRPr="00BA3707" w:rsidRDefault="006D39BE" w:rsidP="006D39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39BE" w:rsidRPr="00BA3707" w:rsidRDefault="006D39BE" w:rsidP="006D39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6D39BE" w:rsidRPr="00BA3707" w:rsidRDefault="006D39BE" w:rsidP="006D39B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6D39BE" w:rsidRPr="00BA3707" w:rsidTr="00353E32">
        <w:tc>
          <w:tcPr>
            <w:tcW w:w="5615" w:type="dxa"/>
          </w:tcPr>
          <w:p w:rsidR="006D39BE" w:rsidRPr="00BA3707" w:rsidRDefault="006D39BE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6D39BE" w:rsidRPr="00BA3707" w:rsidRDefault="006D39BE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D39BE" w:rsidRPr="00BA3707" w:rsidTr="00353E32">
        <w:tc>
          <w:tcPr>
            <w:tcW w:w="5615" w:type="dxa"/>
          </w:tcPr>
          <w:p w:rsidR="006D39BE" w:rsidRPr="00BA3707" w:rsidRDefault="006D39BE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6D39BE" w:rsidRPr="00BA3707" w:rsidRDefault="006D39BE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D39BE" w:rsidRPr="00BA3707" w:rsidTr="00353E32">
        <w:tc>
          <w:tcPr>
            <w:tcW w:w="5615" w:type="dxa"/>
          </w:tcPr>
          <w:p w:rsidR="006D39BE" w:rsidRPr="00BA3707" w:rsidRDefault="006D39BE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6D39BE" w:rsidRPr="00BA3707" w:rsidRDefault="006D39BE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D39BE" w:rsidRPr="00BA3707" w:rsidTr="00353E32">
        <w:tc>
          <w:tcPr>
            <w:tcW w:w="5615" w:type="dxa"/>
          </w:tcPr>
          <w:p w:rsidR="006D39BE" w:rsidRPr="00BA3707" w:rsidRDefault="006D39BE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6D39BE" w:rsidRPr="00BA3707" w:rsidRDefault="006D39BE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D39BE" w:rsidRPr="00BA3707" w:rsidRDefault="006D39BE" w:rsidP="006D39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39BE" w:rsidRPr="00BA3707" w:rsidRDefault="006D39BE" w:rsidP="006D39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6D39BE" w:rsidRPr="00BA3707" w:rsidRDefault="006D39BE" w:rsidP="006D39B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6D39BE" w:rsidRPr="00BA3707" w:rsidTr="00353E32">
        <w:tc>
          <w:tcPr>
            <w:tcW w:w="5637" w:type="dxa"/>
          </w:tcPr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BE" w:rsidRPr="00BA3707" w:rsidRDefault="006D39BE" w:rsidP="006D39BE">
      <w:pPr>
        <w:pStyle w:val="a3"/>
        <w:rPr>
          <w:rFonts w:ascii="Times New Roman" w:hAnsi="Times New Roman"/>
          <w:sz w:val="24"/>
          <w:szCs w:val="24"/>
        </w:rPr>
      </w:pPr>
    </w:p>
    <w:p w:rsidR="006D39BE" w:rsidRPr="00BA3707" w:rsidRDefault="006D39BE" w:rsidP="006D39BE">
      <w:pPr>
        <w:pStyle w:val="a3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6D39BE" w:rsidRPr="00BA3707" w:rsidRDefault="006D39BE" w:rsidP="006D39B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6D39BE" w:rsidRPr="00BA3707" w:rsidTr="00353E3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6D39BE" w:rsidRPr="00BA3707" w:rsidRDefault="006D39BE" w:rsidP="00353E3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6D39BE" w:rsidRPr="00BA3707" w:rsidRDefault="006D39BE" w:rsidP="00353E3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6D39BE" w:rsidRPr="00BA3707" w:rsidRDefault="006D39BE" w:rsidP="006D39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6D39BE" w:rsidRPr="00BA3707" w:rsidRDefault="006D39BE" w:rsidP="006D39BE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6D39BE" w:rsidRPr="00BA3707" w:rsidRDefault="006D39BE" w:rsidP="006D39BE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6D39BE" w:rsidRPr="00BA3707" w:rsidRDefault="006D39BE" w:rsidP="006D39BE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6D39BE" w:rsidRPr="00BA3707" w:rsidRDefault="006D39BE" w:rsidP="006D39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D39BE" w:rsidRPr="00BA3707" w:rsidRDefault="006D39BE" w:rsidP="006D39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6D39BE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6D39BE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6D39BE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D39BE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6D39BE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D39BE" w:rsidRPr="00BA3707" w:rsidTr="00353E32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6D39BE" w:rsidRPr="00BA3707" w:rsidTr="00353E32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D39BE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6D39BE" w:rsidRPr="00BA3707" w:rsidTr="00353E32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6D39BE" w:rsidRPr="00BA3707" w:rsidRDefault="006D39BE" w:rsidP="006D39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D39BE" w:rsidRPr="00BA3707" w:rsidRDefault="006D39BE" w:rsidP="006D39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D39BE" w:rsidRPr="00BA3707" w:rsidRDefault="006D39BE" w:rsidP="006D39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p w:rsidR="006D39BE" w:rsidRPr="00BA3707" w:rsidRDefault="006D39BE" w:rsidP="006D39BE">
      <w:pPr>
        <w:ind w:left="4961" w:firstLine="709"/>
        <w:rPr>
          <w:lang w:eastAsia="uk-UA"/>
        </w:rPr>
      </w:pPr>
    </w:p>
    <w:p w:rsidR="006D39BE" w:rsidRPr="00BA3707" w:rsidRDefault="006D39BE" w:rsidP="006D39BE">
      <w:pPr>
        <w:ind w:left="4961" w:firstLine="709"/>
        <w:rPr>
          <w:lang w:eastAsia="uk-UA"/>
        </w:rPr>
      </w:pPr>
    </w:p>
    <w:p w:rsidR="006D39BE" w:rsidRPr="00BA3707" w:rsidRDefault="006D39BE" w:rsidP="006D39BE">
      <w:pPr>
        <w:ind w:left="4961" w:firstLine="709"/>
        <w:rPr>
          <w:lang w:eastAsia="uk-UA"/>
        </w:rPr>
      </w:pPr>
    </w:p>
    <w:p w:rsidR="006D39BE" w:rsidRPr="00BA3707" w:rsidRDefault="006D39BE" w:rsidP="006D39BE">
      <w:pPr>
        <w:ind w:left="4961" w:firstLine="709"/>
        <w:rPr>
          <w:lang w:eastAsia="uk-UA"/>
        </w:rPr>
      </w:pPr>
    </w:p>
    <w:p w:rsidR="006D39BE" w:rsidRPr="00BA3707" w:rsidRDefault="006D39BE" w:rsidP="006D39BE">
      <w:pPr>
        <w:ind w:left="4961" w:firstLine="709"/>
        <w:rPr>
          <w:lang w:eastAsia="uk-UA"/>
        </w:rPr>
      </w:pPr>
    </w:p>
    <w:p w:rsidR="006D39BE" w:rsidRPr="00BA3707" w:rsidRDefault="006D39BE" w:rsidP="006D39BE">
      <w:pPr>
        <w:ind w:left="4961" w:firstLine="709"/>
        <w:rPr>
          <w:lang w:eastAsia="uk-UA"/>
        </w:rPr>
      </w:pPr>
    </w:p>
    <w:p w:rsidR="006D39BE" w:rsidRPr="00BA3707" w:rsidRDefault="006D39BE" w:rsidP="006D39BE">
      <w:pPr>
        <w:ind w:left="4961" w:firstLine="709"/>
        <w:rPr>
          <w:lang w:eastAsia="uk-UA"/>
        </w:rPr>
      </w:pPr>
    </w:p>
    <w:p w:rsidR="006D39BE" w:rsidRPr="00BA3707" w:rsidRDefault="006D39BE" w:rsidP="006D39BE">
      <w:pPr>
        <w:ind w:left="4961" w:firstLine="709"/>
        <w:rPr>
          <w:lang w:eastAsia="uk-UA"/>
        </w:rPr>
      </w:pPr>
    </w:p>
    <w:p w:rsidR="006D39BE" w:rsidRPr="00BA3707" w:rsidRDefault="006D39BE" w:rsidP="006D39BE">
      <w:pPr>
        <w:ind w:left="4961" w:firstLine="709"/>
        <w:rPr>
          <w:lang w:eastAsia="uk-UA"/>
        </w:rPr>
      </w:pPr>
    </w:p>
    <w:p w:rsidR="006D39BE" w:rsidRPr="00BA3707" w:rsidRDefault="006D39BE" w:rsidP="006D39BE">
      <w:pPr>
        <w:ind w:left="4961" w:firstLine="709"/>
        <w:rPr>
          <w:lang w:eastAsia="uk-UA"/>
        </w:rPr>
      </w:pPr>
      <w:r w:rsidRPr="00BA3707">
        <w:rPr>
          <w:lang w:eastAsia="uk-UA"/>
        </w:rPr>
        <w:lastRenderedPageBreak/>
        <w:t>Додаток 2</w:t>
      </w:r>
    </w:p>
    <w:p w:rsidR="006D39BE" w:rsidRPr="00BA3707" w:rsidRDefault="006D39BE" w:rsidP="006D39BE">
      <w:pPr>
        <w:ind w:left="5670"/>
        <w:rPr>
          <w:lang w:eastAsia="uk-UA"/>
        </w:rPr>
      </w:pPr>
      <w:r>
        <w:rPr>
          <w:lang w:eastAsia="uk-UA"/>
        </w:rPr>
        <w:t>До І</w:t>
      </w:r>
      <w:r w:rsidRPr="00BA3707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витягу з документа, що створюється під час ведення Державного земельного кадастру</w:t>
      </w:r>
    </w:p>
    <w:p w:rsidR="006D39BE" w:rsidRPr="00BA3707" w:rsidRDefault="006D39BE" w:rsidP="006D39BE"/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6D39BE" w:rsidRPr="00BA3707" w:rsidTr="00353E32">
        <w:trPr>
          <w:jc w:val="center"/>
        </w:trPr>
        <w:tc>
          <w:tcPr>
            <w:tcW w:w="4008" w:type="dxa"/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6D39BE" w:rsidRPr="00BA3707" w:rsidRDefault="006D39BE" w:rsidP="006D39BE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6D39BE" w:rsidRPr="00BA3707" w:rsidRDefault="006D39BE" w:rsidP="006D39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6D39BE" w:rsidRPr="00BA3707" w:rsidRDefault="006D39BE" w:rsidP="006D39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6D39BE" w:rsidRPr="00BA3707" w:rsidTr="00353E3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9BE" w:rsidRPr="00BA3707" w:rsidTr="00353E3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6D39BE" w:rsidRPr="00BA3707" w:rsidRDefault="006D39BE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6D39BE" w:rsidRPr="00BA3707" w:rsidRDefault="006D39BE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6D39BE" w:rsidRPr="00BA3707" w:rsidRDefault="006D39BE" w:rsidP="00353E32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6D39BE" w:rsidRPr="00BA3707" w:rsidRDefault="006D39BE" w:rsidP="00353E32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6D39BE" w:rsidRPr="00BA3707" w:rsidRDefault="006D39BE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6D39BE" w:rsidRPr="00BA3707" w:rsidRDefault="006D39BE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6D39BE" w:rsidRPr="00BA3707" w:rsidTr="00353E32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6D39BE" w:rsidRPr="00BA3707" w:rsidRDefault="006D39BE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6D39BE" w:rsidRPr="00BA3707" w:rsidRDefault="006D39BE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6D39BE" w:rsidRPr="00BA3707" w:rsidRDefault="006D39BE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6D39BE" w:rsidRPr="00BA3707" w:rsidRDefault="006D39BE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6D39BE" w:rsidRPr="00BA3707" w:rsidRDefault="006D39BE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6D39BE" w:rsidRPr="00BA3707" w:rsidRDefault="006D39BE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6D39BE" w:rsidRPr="00BA3707" w:rsidRDefault="006D39BE" w:rsidP="006D39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6D39BE" w:rsidRPr="00BA3707" w:rsidTr="00353E32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6D39BE" w:rsidRPr="00BA3707" w:rsidTr="00353E3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9BE" w:rsidRPr="00BA3707" w:rsidTr="00353E3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D39BE" w:rsidRPr="00BA3707" w:rsidTr="00353E3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D39BE" w:rsidRPr="00BA3707" w:rsidTr="00353E3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D39BE" w:rsidRPr="00BA3707" w:rsidTr="00353E3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D39BE" w:rsidRPr="00BA3707" w:rsidRDefault="006D39BE" w:rsidP="006D39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39BE" w:rsidRPr="00BA3707" w:rsidRDefault="006D39BE" w:rsidP="006D39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6D39BE" w:rsidRPr="00BA3707" w:rsidRDefault="006D39BE" w:rsidP="006D39B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6D39BE" w:rsidRPr="00BA3707" w:rsidTr="00353E32">
        <w:tc>
          <w:tcPr>
            <w:tcW w:w="5615" w:type="dxa"/>
          </w:tcPr>
          <w:p w:rsidR="006D39BE" w:rsidRPr="00BA3707" w:rsidRDefault="006D39BE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6D39BE" w:rsidRPr="00BA3707" w:rsidRDefault="006D39BE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D39BE" w:rsidRPr="00BA3707" w:rsidTr="00353E32">
        <w:tc>
          <w:tcPr>
            <w:tcW w:w="5615" w:type="dxa"/>
          </w:tcPr>
          <w:p w:rsidR="006D39BE" w:rsidRPr="00BA3707" w:rsidRDefault="006D39BE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6D39BE" w:rsidRPr="00BA3707" w:rsidRDefault="006D39BE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D39BE" w:rsidRPr="00BA3707" w:rsidTr="00353E32">
        <w:tc>
          <w:tcPr>
            <w:tcW w:w="5615" w:type="dxa"/>
          </w:tcPr>
          <w:p w:rsidR="006D39BE" w:rsidRPr="00BA3707" w:rsidRDefault="006D39BE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6D39BE" w:rsidRPr="00BA3707" w:rsidRDefault="006D39BE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D39BE" w:rsidRPr="00BA3707" w:rsidTr="00353E32">
        <w:tc>
          <w:tcPr>
            <w:tcW w:w="5615" w:type="dxa"/>
          </w:tcPr>
          <w:p w:rsidR="006D39BE" w:rsidRPr="00BA3707" w:rsidRDefault="006D39BE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6D39BE" w:rsidRPr="00BA3707" w:rsidRDefault="006D39BE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D39BE" w:rsidRPr="00BA3707" w:rsidRDefault="006D39BE" w:rsidP="006D39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39BE" w:rsidRPr="00BA3707" w:rsidRDefault="006D39BE" w:rsidP="006D39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6D39BE" w:rsidRPr="00BA3707" w:rsidRDefault="006D39BE" w:rsidP="006D39B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6D39BE" w:rsidRPr="00BA3707" w:rsidTr="00353E32">
        <w:tc>
          <w:tcPr>
            <w:tcW w:w="5637" w:type="dxa"/>
          </w:tcPr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6D39BE" w:rsidRPr="00BA3707" w:rsidRDefault="006D39BE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BE" w:rsidRPr="00BA3707" w:rsidRDefault="006D39BE" w:rsidP="006D39BE">
      <w:pPr>
        <w:pStyle w:val="a3"/>
        <w:rPr>
          <w:rFonts w:ascii="Times New Roman" w:hAnsi="Times New Roman"/>
          <w:sz w:val="24"/>
          <w:szCs w:val="24"/>
        </w:rPr>
      </w:pPr>
    </w:p>
    <w:p w:rsidR="006D39BE" w:rsidRPr="00BA3707" w:rsidRDefault="006D39BE" w:rsidP="006D39BE">
      <w:pPr>
        <w:pStyle w:val="a3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6D39BE" w:rsidRPr="00BA3707" w:rsidRDefault="006D39BE" w:rsidP="006D39B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6D39BE" w:rsidRPr="00BA3707" w:rsidTr="00353E3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6D39BE" w:rsidRPr="00BA3707" w:rsidRDefault="006D39BE" w:rsidP="00353E3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6D39BE" w:rsidRPr="00BA3707" w:rsidRDefault="006D39BE" w:rsidP="00353E3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6D39BE" w:rsidRPr="00BA3707" w:rsidRDefault="006D39BE" w:rsidP="006D39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6D39BE" w:rsidRPr="00BA3707" w:rsidRDefault="006D39BE" w:rsidP="006D39BE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6D39BE" w:rsidRPr="00BA3707" w:rsidRDefault="006D39BE" w:rsidP="006D39BE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6D39BE" w:rsidRPr="00BA3707" w:rsidRDefault="006D39BE" w:rsidP="006D39BE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6D39BE" w:rsidRPr="00BA3707" w:rsidRDefault="006D39BE" w:rsidP="006D39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D39BE" w:rsidRPr="00BA3707" w:rsidRDefault="006D39BE" w:rsidP="006D39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6D39BE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6D39BE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6D39BE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D39BE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6D39BE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D39BE" w:rsidRPr="00BA3707" w:rsidTr="00353E32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6D39BE" w:rsidRPr="00BA3707" w:rsidTr="00353E32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D39BE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6D39BE" w:rsidRPr="00BA3707" w:rsidTr="00353E32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9BE" w:rsidRPr="00BA3707" w:rsidRDefault="006D39BE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6D39BE" w:rsidRPr="00BA3707" w:rsidRDefault="006D39BE" w:rsidP="006D39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D39BE" w:rsidRPr="00BA3707" w:rsidRDefault="006D39BE" w:rsidP="006D39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D39BE" w:rsidRPr="00BA3707" w:rsidRDefault="006D39BE" w:rsidP="006D39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p w:rsidR="006D39BE" w:rsidRPr="00BA3707" w:rsidRDefault="006D39BE" w:rsidP="006D39BE">
      <w:pPr>
        <w:shd w:val="clear" w:color="auto" w:fill="FFFFFF"/>
        <w:spacing w:before="60" w:after="60"/>
        <w:jc w:val="center"/>
      </w:pPr>
    </w:p>
    <w:p w:rsidR="006D39BE" w:rsidRPr="00BA3707" w:rsidRDefault="006D39BE" w:rsidP="006D39BE">
      <w:pPr>
        <w:shd w:val="clear" w:color="auto" w:fill="FFFFFF"/>
        <w:spacing w:before="60" w:after="60"/>
        <w:jc w:val="center"/>
      </w:pPr>
    </w:p>
    <w:p w:rsidR="006D39BE" w:rsidRPr="00BA3707" w:rsidRDefault="006D39BE" w:rsidP="006D39BE">
      <w:pPr>
        <w:shd w:val="clear" w:color="auto" w:fill="FFFFFF"/>
        <w:spacing w:before="60" w:after="60"/>
        <w:jc w:val="center"/>
      </w:pPr>
    </w:p>
    <w:p w:rsidR="006D39BE" w:rsidRPr="00BA3707" w:rsidRDefault="006D39BE" w:rsidP="006D39BE">
      <w:pPr>
        <w:shd w:val="clear" w:color="auto" w:fill="FFFFFF"/>
        <w:spacing w:before="60" w:after="60"/>
        <w:jc w:val="center"/>
      </w:pPr>
    </w:p>
    <w:p w:rsidR="006D39BE" w:rsidRPr="00BA3707" w:rsidRDefault="006D39BE" w:rsidP="006D39BE">
      <w:pPr>
        <w:shd w:val="clear" w:color="auto" w:fill="FFFFFF"/>
        <w:spacing w:before="60" w:after="60"/>
        <w:jc w:val="center"/>
      </w:pPr>
    </w:p>
    <w:p w:rsidR="006D39BE" w:rsidRPr="00BA3707" w:rsidRDefault="006D39BE" w:rsidP="006D39BE">
      <w:pPr>
        <w:shd w:val="clear" w:color="auto" w:fill="FFFFFF"/>
        <w:spacing w:before="60" w:after="60"/>
        <w:jc w:val="center"/>
      </w:pPr>
    </w:p>
    <w:p w:rsidR="006D39BE" w:rsidRPr="00BA3707" w:rsidRDefault="006D39BE" w:rsidP="006D39BE">
      <w:pPr>
        <w:shd w:val="clear" w:color="auto" w:fill="FFFFFF"/>
        <w:spacing w:before="60" w:after="60"/>
        <w:jc w:val="center"/>
      </w:pPr>
    </w:p>
    <w:p w:rsidR="008F52BA" w:rsidRDefault="006D39BE">
      <w:bookmarkStart w:id="0" w:name="_GoBack"/>
      <w:bookmarkEnd w:id="0"/>
    </w:p>
    <w:sectPr w:rsidR="008F52BA" w:rsidSect="00352136">
      <w:headerReference w:type="even" r:id="rId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26" w:rsidRDefault="006D39BE" w:rsidP="007D6F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6026" w:rsidRDefault="006D39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BE"/>
    <w:rsid w:val="00040E27"/>
    <w:rsid w:val="006D39BE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74A73-6CFC-4D92-8A79-0A90A050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D39BE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6D39B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a5">
    <w:name w:val="header"/>
    <w:basedOn w:val="a"/>
    <w:link w:val="a6"/>
    <w:rsid w:val="006D39BE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6D39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D39BE"/>
  </w:style>
  <w:style w:type="character" w:customStyle="1" w:styleId="st42">
    <w:name w:val="st42"/>
    <w:uiPriority w:val="99"/>
    <w:rsid w:val="006D39B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7198</Words>
  <Characters>4103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2021-01-15T10:00:00Z</dcterms:created>
  <dcterms:modified xsi:type="dcterms:W3CDTF">2021-01-15T10:01:00Z</dcterms:modified>
</cp:coreProperties>
</file>